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A44B" w14:textId="77777777" w:rsidR="00603A58" w:rsidRDefault="00603A58" w:rsidP="00603A58">
      <w:pPr>
        <w:pBdr>
          <w:bottom w:val="single" w:sz="4" w:space="1" w:color="auto"/>
        </w:pBdr>
        <w:rPr>
          <w:b/>
          <w:bCs/>
          <w:color w:val="0070C0"/>
          <w:lang w:val="fr-FR"/>
        </w:rPr>
      </w:pPr>
      <w:bookmarkStart w:id="0" w:name="_GoBack"/>
      <w:bookmarkStart w:id="1" w:name="_Hlk59107080"/>
      <w:bookmarkEnd w:id="0"/>
    </w:p>
    <w:p w14:paraId="1FCE7773" w14:textId="32C8BBD5" w:rsidR="00603A58" w:rsidRPr="007454EF" w:rsidRDefault="00603A58" w:rsidP="00603A58">
      <w:pPr>
        <w:pBdr>
          <w:bottom w:val="single" w:sz="4" w:space="1" w:color="auto"/>
        </w:pBdr>
        <w:rPr>
          <w:color w:val="0070C0"/>
          <w:lang w:val="fr-FR"/>
        </w:rPr>
      </w:pPr>
      <w:r w:rsidRPr="007454EF">
        <w:rPr>
          <w:b/>
          <w:bCs/>
          <w:noProof/>
          <w:color w:val="0070C0"/>
          <w:lang w:val="fr-FR"/>
        </w:rPr>
        <w:drawing>
          <wp:anchor distT="0" distB="0" distL="114300" distR="114300" simplePos="0" relativeHeight="251658752" behindDoc="0" locked="0" layoutInCell="1" allowOverlap="1" wp14:anchorId="28C6D137" wp14:editId="6E54E7BF">
            <wp:simplePos x="0" y="0"/>
            <wp:positionH relativeFrom="column">
              <wp:posOffset>-552450</wp:posOffset>
            </wp:positionH>
            <wp:positionV relativeFrom="paragraph">
              <wp:posOffset>-46990</wp:posOffset>
            </wp:positionV>
            <wp:extent cx="316705" cy="323850"/>
            <wp:effectExtent l="0" t="0" r="7620" b="0"/>
            <wp:wrapNone/>
            <wp:docPr id="275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7" t="4056" r="5623" b="6756"/>
                    <a:stretch/>
                  </pic:blipFill>
                  <pic:spPr bwMode="auto">
                    <a:xfrm>
                      <a:off x="0" y="0"/>
                      <a:ext cx="31670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EF">
        <w:rPr>
          <w:b/>
          <w:bCs/>
          <w:color w:val="0070C0"/>
          <w:lang w:val="fr-FR"/>
        </w:rPr>
        <w:t xml:space="preserve">ACTIVITES COMPLEMENTAIRES : fiche </w:t>
      </w:r>
      <w:r>
        <w:rPr>
          <w:b/>
          <w:bCs/>
          <w:color w:val="0070C0"/>
          <w:lang w:val="fr-FR"/>
        </w:rPr>
        <w:t>6</w:t>
      </w:r>
    </w:p>
    <w:p w14:paraId="4EC94467" w14:textId="77777777" w:rsidR="00603A58" w:rsidRPr="007454EF" w:rsidRDefault="00603A58" w:rsidP="00603A58">
      <w:pPr>
        <w:pBdr>
          <w:bottom w:val="single" w:sz="4" w:space="1" w:color="auto"/>
        </w:pBdr>
        <w:rPr>
          <w:color w:val="0070C0"/>
          <w:lang w:val="fr-FR"/>
        </w:rPr>
      </w:pPr>
    </w:p>
    <w:bookmarkEnd w:id="1"/>
    <w:p w14:paraId="67BA2DA2" w14:textId="77777777" w:rsidR="00603A58" w:rsidRPr="00923467" w:rsidRDefault="00603A58" w:rsidP="00603A58">
      <w:pPr>
        <w:pBdr>
          <w:bottom w:val="single" w:sz="4" w:space="1" w:color="auto"/>
        </w:pBdr>
        <w:rPr>
          <w:b/>
          <w:bCs/>
          <w:color w:val="00B050"/>
          <w:lang w:val="fr-FR"/>
        </w:rPr>
      </w:pPr>
    </w:p>
    <w:p w14:paraId="6C75908B" w14:textId="6360D268" w:rsidR="00603A58" w:rsidRPr="00FA4FA1" w:rsidRDefault="004D4A94" w:rsidP="00603A58">
      <w:pPr>
        <w:pBdr>
          <w:bottom w:val="single" w:sz="4" w:space="1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Canevas</w:t>
      </w:r>
      <w:r w:rsidR="00603A58">
        <w:rPr>
          <w:b/>
          <w:bCs/>
          <w:lang w:val="fr-FR"/>
        </w:rPr>
        <w:t xml:space="preserve"> </w:t>
      </w:r>
    </w:p>
    <w:p w14:paraId="75370586" w14:textId="450188D0" w:rsidR="00603A58" w:rsidRDefault="004D4A94" w:rsidP="00603A58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BB049ED" wp14:editId="6E8D92EB">
            <wp:simplePos x="0" y="0"/>
            <wp:positionH relativeFrom="leftMargin">
              <wp:posOffset>401469</wp:posOffset>
            </wp:positionH>
            <wp:positionV relativeFrom="paragraph">
              <wp:posOffset>4471670</wp:posOffset>
            </wp:positionV>
            <wp:extent cx="517237" cy="1576369"/>
            <wp:effectExtent l="0" t="0" r="0" b="5080"/>
            <wp:wrapNone/>
            <wp:docPr id="134" name="Grafik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Grafik 13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58" r="90724"/>
                    <a:stretch/>
                  </pic:blipFill>
                  <pic:spPr bwMode="auto">
                    <a:xfrm>
                      <a:off x="0" y="0"/>
                      <a:ext cx="517237" cy="157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48"/>
        <w:gridCol w:w="360"/>
        <w:gridCol w:w="4579"/>
      </w:tblGrid>
      <w:tr w:rsidR="004D4A94" w:rsidRPr="004D4A94" w14:paraId="6CF2FCD1" w14:textId="77777777" w:rsidTr="004D4A94">
        <w:tc>
          <w:tcPr>
            <w:tcW w:w="4348" w:type="dxa"/>
            <w:tcBorders>
              <w:bottom w:val="single" w:sz="4" w:space="0" w:color="auto"/>
            </w:tcBorders>
          </w:tcPr>
          <w:p w14:paraId="21744E65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>Où et quand se déroule l’histoire ?</w:t>
            </w:r>
          </w:p>
          <w:p w14:paraId="6E3C4CDA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0812DF99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676EC437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D475950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63A4AF3C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1583FE1A" w14:textId="1B58A932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335F9E22" w14:textId="2451475C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5D2B675E" w14:textId="65295DE8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7F048889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076EF54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7673AFBD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3E81102C" w14:textId="2DC84109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8563C33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1F507707" w14:textId="6FF6C249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>Quels sont les personnages ?</w:t>
            </w:r>
          </w:p>
        </w:tc>
      </w:tr>
      <w:tr w:rsidR="004D4A94" w:rsidRPr="004D4A94" w14:paraId="2C734592" w14:textId="77777777" w:rsidTr="004D4A94">
        <w:tc>
          <w:tcPr>
            <w:tcW w:w="4348" w:type="dxa"/>
            <w:tcBorders>
              <w:left w:val="nil"/>
              <w:right w:val="nil"/>
            </w:tcBorders>
          </w:tcPr>
          <w:p w14:paraId="40D9BD62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34252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4579" w:type="dxa"/>
            <w:tcBorders>
              <w:left w:val="nil"/>
              <w:right w:val="nil"/>
            </w:tcBorders>
          </w:tcPr>
          <w:p w14:paraId="3B544F4E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</w:tr>
      <w:tr w:rsidR="004D4A94" w:rsidRPr="004D4A94" w14:paraId="228494C4" w14:textId="77777777" w:rsidTr="004D4A94">
        <w:tc>
          <w:tcPr>
            <w:tcW w:w="4348" w:type="dxa"/>
          </w:tcPr>
          <w:p w14:paraId="1178EE3F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 xml:space="preserve">Quel est l’élément fantastique ? Comment se manifeste cet élément ? </w:t>
            </w:r>
          </w:p>
          <w:p w14:paraId="4C3DDDEF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1F0286FF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3B9CDD8D" w14:textId="510CCD5D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02AE2378" w14:textId="2C3FAB5D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CA27C7C" w14:textId="2312FE61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82C442F" w14:textId="6BF6E840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7A38E272" w14:textId="735431B6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00040E87" w14:textId="36AE0AD0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DE1A920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7AEF1266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1BD9153A" w14:textId="77777777" w:rsid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5D40AA89" w14:textId="77103D03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4DB21F7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4579" w:type="dxa"/>
          </w:tcPr>
          <w:p w14:paraId="4C1872A4" w14:textId="77777777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 xml:space="preserve">Comment finit l’histoire ? </w:t>
            </w:r>
          </w:p>
          <w:p w14:paraId="35B2AC31" w14:textId="56FD3CF5" w:rsidR="004D4A94" w:rsidRPr="004D4A94" w:rsidRDefault="004D4A94" w:rsidP="00603A58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D4A94">
              <w:rPr>
                <w:rFonts w:ascii="Comic Sans MS" w:hAnsi="Comic Sans MS" w:cstheme="majorHAnsi"/>
                <w:sz w:val="22"/>
                <w:szCs w:val="22"/>
              </w:rPr>
              <w:t xml:space="preserve">(Une « fin ouverte ») </w:t>
            </w:r>
          </w:p>
        </w:tc>
      </w:tr>
    </w:tbl>
    <w:p w14:paraId="428AFD27" w14:textId="77777777" w:rsidR="004D4A94" w:rsidRPr="004D4A94" w:rsidRDefault="004D4A94" w:rsidP="00603A58">
      <w:pPr>
        <w:rPr>
          <w:rFonts w:ascii="Comic Sans MS" w:hAnsi="Comic Sans MS" w:cstheme="majorHAnsi"/>
          <w:sz w:val="22"/>
          <w:szCs w:val="22"/>
        </w:rPr>
      </w:pPr>
    </w:p>
    <w:p w14:paraId="4BB7C124" w14:textId="3A0DF7CC" w:rsidR="00E93446" w:rsidRPr="00377142" w:rsidRDefault="00E93446" w:rsidP="00377142"/>
    <w:sectPr w:rsidR="00E93446" w:rsidRPr="00377142" w:rsidSect="00377142">
      <w:headerReference w:type="default" r:id="rId11"/>
      <w:footerReference w:type="default" r:id="rId12"/>
      <w:headerReference w:type="first" r:id="rId13"/>
      <w:pgSz w:w="11906" w:h="16838" w:code="9"/>
      <w:pgMar w:top="1134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A27E" w14:textId="77777777" w:rsidR="00603A58" w:rsidRDefault="00603A58" w:rsidP="00A76598">
      <w:r>
        <w:separator/>
      </w:r>
    </w:p>
  </w:endnote>
  <w:endnote w:type="continuationSeparator" w:id="0">
    <w:p w14:paraId="03861A5C" w14:textId="77777777" w:rsidR="00603A58" w:rsidRDefault="00603A5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9646"/>
      <w:docPartObj>
        <w:docPartGallery w:val="Page Numbers (Bottom of Page)"/>
        <w:docPartUnique/>
      </w:docPartObj>
    </w:sdtPr>
    <w:sdtContent>
      <w:p w14:paraId="766620E6" w14:textId="77777777" w:rsidR="00603A58" w:rsidRDefault="00603A58" w:rsidP="00603A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6ED42BD" w14:textId="7A6C6C3F" w:rsidR="00603A58" w:rsidRPr="00603A58" w:rsidRDefault="00603A58" w:rsidP="00603A58">
    <w:pPr>
      <w:pStyle w:val="Fuzeile"/>
      <w:ind w:right="360"/>
      <w:rPr>
        <w:sz w:val="20"/>
        <w:szCs w:val="20"/>
      </w:rPr>
    </w:pPr>
    <w:bookmarkStart w:id="2" w:name="_Hlk59107607"/>
    <w:bookmarkStart w:id="3" w:name="_Hlk59107608"/>
    <w:r>
      <w:rPr>
        <w:sz w:val="20"/>
        <w:szCs w:val="20"/>
      </w:rPr>
      <w:t xml:space="preserve">Binnendifferenzierung </w:t>
    </w:r>
    <w:r w:rsidRPr="001525CD">
      <w:rPr>
        <w:sz w:val="20"/>
        <w:szCs w:val="20"/>
      </w:rPr>
      <w:t xml:space="preserve">Parcours </w:t>
    </w:r>
    <w:proofErr w:type="spellStart"/>
    <w:r w:rsidRPr="001525CD">
      <w:rPr>
        <w:sz w:val="20"/>
        <w:szCs w:val="20"/>
      </w:rPr>
      <w:t>Devinette</w:t>
    </w:r>
    <w:r>
      <w:rPr>
        <w:sz w:val="20"/>
        <w:szCs w:val="20"/>
      </w:rPr>
      <w:t>s</w:t>
    </w:r>
    <w:proofErr w:type="spellEnd"/>
    <w:r w:rsidRPr="001525CD">
      <w:rPr>
        <w:sz w:val="20"/>
        <w:szCs w:val="20"/>
      </w:rPr>
      <w:t xml:space="preserve"> Zusatzblätter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6F66" w14:textId="77777777" w:rsidR="00603A58" w:rsidRPr="00ED0D02" w:rsidRDefault="00603A58" w:rsidP="00ED0D02">
      <w:pPr>
        <w:pStyle w:val="Fuzeile"/>
      </w:pPr>
    </w:p>
  </w:footnote>
  <w:footnote w:type="continuationSeparator" w:id="0">
    <w:p w14:paraId="33D2C2F6" w14:textId="77777777" w:rsidR="00603A58" w:rsidRDefault="00603A5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A330" w14:textId="36A34355" w:rsidR="00603A58" w:rsidRDefault="00603A5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05AD751" wp14:editId="28030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9595" cy="285750"/>
          <wp:effectExtent l="0" t="0" r="825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3EA8" w14:textId="77777777" w:rsidR="00C536C2" w:rsidRDefault="00C536C2" w:rsidP="00437505">
    <w:pPr>
      <w:pStyle w:val="Kopfzeile"/>
      <w:rPr>
        <w:sz w:val="20"/>
        <w:szCs w:val="20"/>
      </w:rPr>
    </w:pPr>
  </w:p>
  <w:p w14:paraId="70886A07" w14:textId="77777777" w:rsidR="00C536C2" w:rsidRDefault="00C536C2" w:rsidP="00437505">
    <w:pPr>
      <w:pStyle w:val="Kopfzeile"/>
      <w:rPr>
        <w:sz w:val="20"/>
        <w:szCs w:val="20"/>
      </w:rPr>
    </w:pPr>
  </w:p>
  <w:p w14:paraId="3C5874D2" w14:textId="77777777" w:rsidR="00C536C2" w:rsidRDefault="00C536C2" w:rsidP="00437505">
    <w:pPr>
      <w:pStyle w:val="Kopfzeile"/>
      <w:rPr>
        <w:sz w:val="20"/>
        <w:szCs w:val="20"/>
      </w:rPr>
    </w:pPr>
  </w:p>
  <w:p w14:paraId="288673E2" w14:textId="77777777" w:rsidR="00C536C2" w:rsidRDefault="00C536C2" w:rsidP="00437505">
    <w:pPr>
      <w:pStyle w:val="Kopfzeile"/>
      <w:rPr>
        <w:sz w:val="20"/>
        <w:szCs w:val="20"/>
      </w:rPr>
    </w:pPr>
  </w:p>
  <w:p w14:paraId="4918658A" w14:textId="77777777" w:rsidR="00C536C2" w:rsidRDefault="00C536C2" w:rsidP="00437505">
    <w:pPr>
      <w:pStyle w:val="Kopfzeile"/>
      <w:rPr>
        <w:sz w:val="20"/>
        <w:szCs w:val="20"/>
      </w:rPr>
    </w:pPr>
  </w:p>
  <w:p w14:paraId="47FC4110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 w15:restartNumberingAfterBreak="0">
    <w:nsid w:val="6A8662D4"/>
    <w:multiLevelType w:val="multilevel"/>
    <w:tmpl w:val="75384DEA"/>
    <w:numStyleLink w:val="FHNWAufzhlung"/>
  </w:abstractNum>
  <w:abstractNum w:abstractNumId="1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D0E7B"/>
    <w:multiLevelType w:val="hybridMultilevel"/>
    <w:tmpl w:val="03FC1C42"/>
    <w:lvl w:ilvl="0" w:tplc="6EEE12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0C0"/>
        <w:sz w:val="22"/>
        <w:szCs w:val="22"/>
        <w:lang w:val="de-CH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revisionView w:inkAnnotation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8"/>
    <w:rsid w:val="000210DE"/>
    <w:rsid w:val="000503FD"/>
    <w:rsid w:val="0005534A"/>
    <w:rsid w:val="00071507"/>
    <w:rsid w:val="000976AF"/>
    <w:rsid w:val="000E5CC1"/>
    <w:rsid w:val="000F7F62"/>
    <w:rsid w:val="00106EAE"/>
    <w:rsid w:val="001149D2"/>
    <w:rsid w:val="00156BA9"/>
    <w:rsid w:val="00180D32"/>
    <w:rsid w:val="001D1088"/>
    <w:rsid w:val="001E544A"/>
    <w:rsid w:val="00203DDE"/>
    <w:rsid w:val="00213675"/>
    <w:rsid w:val="002259EE"/>
    <w:rsid w:val="00287478"/>
    <w:rsid w:val="0029605A"/>
    <w:rsid w:val="002A27DF"/>
    <w:rsid w:val="002B467D"/>
    <w:rsid w:val="002E7766"/>
    <w:rsid w:val="00351B21"/>
    <w:rsid w:val="00375A78"/>
    <w:rsid w:val="00377142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5569"/>
    <w:rsid w:val="004C6864"/>
    <w:rsid w:val="004D4A94"/>
    <w:rsid w:val="004E74B4"/>
    <w:rsid w:val="004F505A"/>
    <w:rsid w:val="00572350"/>
    <w:rsid w:val="0057705E"/>
    <w:rsid w:val="00595194"/>
    <w:rsid w:val="005A5E71"/>
    <w:rsid w:val="005D06CF"/>
    <w:rsid w:val="005E2EF6"/>
    <w:rsid w:val="00603A58"/>
    <w:rsid w:val="00607F7C"/>
    <w:rsid w:val="00633A4F"/>
    <w:rsid w:val="00672C6E"/>
    <w:rsid w:val="00687A4C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46B2E"/>
    <w:rsid w:val="00856097"/>
    <w:rsid w:val="00872A31"/>
    <w:rsid w:val="00884CF6"/>
    <w:rsid w:val="00890A63"/>
    <w:rsid w:val="008C043B"/>
    <w:rsid w:val="008E73D6"/>
    <w:rsid w:val="00923475"/>
    <w:rsid w:val="0093668C"/>
    <w:rsid w:val="00952F27"/>
    <w:rsid w:val="00976795"/>
    <w:rsid w:val="00986379"/>
    <w:rsid w:val="009D65FB"/>
    <w:rsid w:val="009E55BD"/>
    <w:rsid w:val="009E67A7"/>
    <w:rsid w:val="00A5737E"/>
    <w:rsid w:val="00A723BF"/>
    <w:rsid w:val="00A76598"/>
    <w:rsid w:val="00AA0020"/>
    <w:rsid w:val="00AC0F7D"/>
    <w:rsid w:val="00AC1D9F"/>
    <w:rsid w:val="00AC5B16"/>
    <w:rsid w:val="00AD0C43"/>
    <w:rsid w:val="00B22B80"/>
    <w:rsid w:val="00B253C0"/>
    <w:rsid w:val="00B33577"/>
    <w:rsid w:val="00B534BF"/>
    <w:rsid w:val="00BB2D29"/>
    <w:rsid w:val="00BE2EDC"/>
    <w:rsid w:val="00BF091D"/>
    <w:rsid w:val="00C00E02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D3108D"/>
    <w:rsid w:val="00D36B2A"/>
    <w:rsid w:val="00D40A08"/>
    <w:rsid w:val="00D456E5"/>
    <w:rsid w:val="00D778D9"/>
    <w:rsid w:val="00DD0651"/>
    <w:rsid w:val="00DF7D0C"/>
    <w:rsid w:val="00E24705"/>
    <w:rsid w:val="00E41F2C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5DCD6"/>
  <w15:chartTrackingRefBased/>
  <w15:docId w15:val="{E36BE180-66E2-467B-8151-B73EB71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A58"/>
    <w:pPr>
      <w:spacing w:after="0" w:line="240" w:lineRule="auto"/>
    </w:pPr>
    <w:rPr>
      <w:sz w:val="24"/>
      <w:szCs w:val="24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9128F-593F-42A2-A12B-73F6AC86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224</Characters>
  <Application>Microsoft Office Word</Application>
  <DocSecurity>0</DocSecurity>
  <Lines>4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Lovey Gwendoline</dc:creator>
  <cp:keywords/>
  <dc:description/>
  <cp:lastModifiedBy>Lovey Gwendoline</cp:lastModifiedBy>
  <cp:revision>2</cp:revision>
  <dcterms:created xsi:type="dcterms:W3CDTF">2020-12-18T12:00:00Z</dcterms:created>
  <dcterms:modified xsi:type="dcterms:W3CDTF">2020-12-18T12:07:00Z</dcterms:modified>
</cp:coreProperties>
</file>